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360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Ярусовой Ольги Васильевны,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Ярусова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>
        <w:rPr>
          <w:rStyle w:val="cat-Dategrp-5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Ярусова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23012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Ярусовой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Ярусову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360-2611/2024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5rplc-18">
    <w:name w:val="cat-Date grp-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9">
    <w:name w:val="cat-Date grp-8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